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7F" w:rsidRDefault="0071387F" w:rsidP="0071387F"/>
    <w:p w:rsidR="00535D3C" w:rsidRDefault="00535D3C" w:rsidP="0071387F"/>
    <w:p w:rsidR="00535D3C" w:rsidRDefault="00535D3C" w:rsidP="0071387F"/>
    <w:p w:rsidR="00535D3C" w:rsidRDefault="00535D3C" w:rsidP="0071387F"/>
    <w:p w:rsidR="00535D3C" w:rsidRDefault="00535D3C" w:rsidP="0071387F"/>
    <w:p w:rsidR="00535D3C" w:rsidRDefault="00535D3C" w:rsidP="00535D3C">
      <w:pPr>
        <w:tabs>
          <w:tab w:val="left" w:pos="5954"/>
        </w:tabs>
      </w:pPr>
      <w:r>
        <w:tab/>
        <w:t>KTV Muotathal</w:t>
      </w:r>
    </w:p>
    <w:p w:rsidR="00535D3C" w:rsidRDefault="00535D3C" w:rsidP="00535D3C">
      <w:pPr>
        <w:tabs>
          <w:tab w:val="left" w:pos="5954"/>
        </w:tabs>
      </w:pPr>
      <w:r>
        <w:tab/>
        <w:t>Mario Schelbert</w:t>
      </w:r>
    </w:p>
    <w:p w:rsidR="00535D3C" w:rsidRPr="001E7D8D" w:rsidRDefault="00535D3C" w:rsidP="00535D3C">
      <w:pPr>
        <w:tabs>
          <w:tab w:val="left" w:pos="5954"/>
        </w:tabs>
      </w:pPr>
      <w:r>
        <w:tab/>
      </w:r>
      <w:r w:rsidR="001E7D8D" w:rsidRPr="001E7D8D">
        <w:t>Leemattweg 5</w:t>
      </w:r>
    </w:p>
    <w:p w:rsidR="00535D3C" w:rsidRDefault="00535D3C" w:rsidP="00535D3C">
      <w:pPr>
        <w:tabs>
          <w:tab w:val="left" w:pos="5954"/>
        </w:tabs>
      </w:pPr>
      <w:r>
        <w:tab/>
        <w:t>6417 Sattel</w:t>
      </w:r>
    </w:p>
    <w:p w:rsidR="00535D3C" w:rsidRDefault="00535D3C" w:rsidP="00535D3C">
      <w:pPr>
        <w:tabs>
          <w:tab w:val="left" w:pos="5954"/>
        </w:tabs>
      </w:pPr>
    </w:p>
    <w:p w:rsidR="00535D3C" w:rsidRDefault="00535D3C" w:rsidP="00535D3C">
      <w:pPr>
        <w:tabs>
          <w:tab w:val="left" w:pos="5954"/>
        </w:tabs>
      </w:pPr>
    </w:p>
    <w:p w:rsidR="00535D3C" w:rsidRDefault="00535D3C" w:rsidP="00535D3C">
      <w:pPr>
        <w:tabs>
          <w:tab w:val="left" w:pos="5954"/>
        </w:tabs>
      </w:pPr>
    </w:p>
    <w:p w:rsidR="00A763C3" w:rsidRDefault="00A763C3" w:rsidP="00535D3C">
      <w:pPr>
        <w:tabs>
          <w:tab w:val="left" w:pos="5954"/>
        </w:tabs>
      </w:pPr>
    </w:p>
    <w:p w:rsidR="00535D3C" w:rsidRDefault="00535D3C" w:rsidP="00535D3C">
      <w:pPr>
        <w:tabs>
          <w:tab w:val="left" w:pos="5954"/>
        </w:tabs>
      </w:pPr>
    </w:p>
    <w:p w:rsidR="00535D3C" w:rsidRPr="00535D3C" w:rsidRDefault="00535D3C" w:rsidP="00535D3C">
      <w:pPr>
        <w:tabs>
          <w:tab w:val="left" w:pos="5954"/>
        </w:tabs>
        <w:rPr>
          <w:b/>
          <w:sz w:val="24"/>
        </w:rPr>
      </w:pPr>
      <w:r w:rsidRPr="00535D3C">
        <w:rPr>
          <w:b/>
          <w:sz w:val="24"/>
        </w:rPr>
        <w:t>Mitgliederänderung</w:t>
      </w:r>
    </w:p>
    <w:p w:rsidR="00535D3C" w:rsidRDefault="00535D3C" w:rsidP="00535D3C">
      <w:pPr>
        <w:tabs>
          <w:tab w:val="left" w:pos="5954"/>
        </w:tabs>
      </w:pPr>
      <w:r>
        <w:t>(Ein- und Austritt / Adress- und Namensänderung / Mitgliederstatus)</w:t>
      </w:r>
    </w:p>
    <w:p w:rsidR="00535D3C" w:rsidRDefault="00535D3C" w:rsidP="00535D3C">
      <w:pPr>
        <w:tabs>
          <w:tab w:val="left" w:pos="5954"/>
        </w:tabs>
      </w:pPr>
    </w:p>
    <w:p w:rsidR="006D72DE" w:rsidRDefault="006D72DE" w:rsidP="00535D3C">
      <w:pPr>
        <w:tabs>
          <w:tab w:val="left" w:pos="5954"/>
        </w:tabs>
      </w:pPr>
    </w:p>
    <w:p w:rsidR="00535D3C" w:rsidRPr="006D72DE" w:rsidRDefault="00535D3C" w:rsidP="00535D3C">
      <w:pPr>
        <w:tabs>
          <w:tab w:val="left" w:pos="5954"/>
        </w:tabs>
        <w:rPr>
          <w:b/>
        </w:rPr>
      </w:pPr>
      <w:r w:rsidRPr="006D72DE">
        <w:rPr>
          <w:b/>
        </w:rPr>
        <w:t>Aktuell:</w:t>
      </w:r>
    </w:p>
    <w:p w:rsidR="00535D3C" w:rsidRPr="00535D3C" w:rsidRDefault="00535D3C" w:rsidP="00535D3C">
      <w:pPr>
        <w:tabs>
          <w:tab w:val="left" w:pos="5954"/>
        </w:tabs>
      </w:pPr>
    </w:p>
    <w:p w:rsidR="00535D3C" w:rsidRDefault="00E7491B" w:rsidP="00535D3C">
      <w:pPr>
        <w:tabs>
          <w:tab w:val="left" w:pos="2268"/>
          <w:tab w:val="left" w:pos="5954"/>
        </w:tabs>
      </w:pPr>
      <w:r>
        <w:t>Vorname</w:t>
      </w:r>
      <w:r w:rsidR="00535D3C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>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>Adresse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>PLZ / Ort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>Ich bin zurzeit</w:t>
      </w:r>
      <w:r>
        <w:tab/>
      </w:r>
      <w:r w:rsidR="0013539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14.25pt" o:ole="">
            <v:imagedata r:id="rId8" o:title=""/>
          </v:shape>
          <w:control r:id="rId9" w:name="CheckBox1" w:shapeid="_x0000_i1037"/>
        </w:object>
      </w:r>
      <w:r w:rsidR="00135398">
        <w:t xml:space="preserve"> </w:t>
      </w:r>
      <w:r>
        <w:t>Aktivmitglied</w:t>
      </w:r>
      <w:r>
        <w:tab/>
      </w:r>
      <w:r w:rsidR="008F3917">
        <w:object w:dxaOrig="225" w:dyaOrig="225">
          <v:shape id="_x0000_i1039" type="#_x0000_t75" style="width:12pt;height:14.25pt" o:ole="">
            <v:imagedata r:id="rId10" o:title=""/>
          </v:shape>
          <w:control r:id="rId11" w:name="CheckBox11" w:shapeid="_x0000_i1039"/>
        </w:object>
      </w:r>
      <w:r w:rsidR="008F3917">
        <w:t xml:space="preserve"> </w:t>
      </w:r>
      <w:r>
        <w:t>Passivmitglied</w:t>
      </w:r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ab/>
      </w:r>
      <w:r w:rsidR="008F3917">
        <w:object w:dxaOrig="225" w:dyaOrig="225">
          <v:shape id="_x0000_i1041" type="#_x0000_t75" style="width:12pt;height:14.25pt" o:ole="">
            <v:imagedata r:id="rId12" o:title=""/>
          </v:shape>
          <w:control r:id="rId13" w:name="CheckBox12" w:shapeid="_x0000_i1041"/>
        </w:object>
      </w:r>
      <w:r w:rsidR="008F3917">
        <w:t xml:space="preserve"> </w:t>
      </w:r>
      <w:r>
        <w:t>kein Mitglied beim KTVM</w:t>
      </w:r>
    </w:p>
    <w:p w:rsidR="00E7491B" w:rsidRDefault="000D7EA0" w:rsidP="00535D3C">
      <w:pPr>
        <w:tabs>
          <w:tab w:val="left" w:pos="2268"/>
          <w:tab w:val="left" w:pos="5954"/>
        </w:tabs>
      </w:pPr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12.1pt;width:503.25pt;height:0;z-index:251658240" o:connectortype="straight"/>
        </w:pict>
      </w:r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Pr="006D72DE" w:rsidRDefault="00E7491B" w:rsidP="00535D3C">
      <w:pPr>
        <w:tabs>
          <w:tab w:val="left" w:pos="2268"/>
          <w:tab w:val="left" w:pos="5954"/>
        </w:tabs>
        <w:rPr>
          <w:b/>
        </w:rPr>
      </w:pPr>
      <w:r w:rsidRPr="006D72DE">
        <w:rPr>
          <w:b/>
        </w:rPr>
        <w:t>Neu:</w:t>
      </w:r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Default="00E7491B" w:rsidP="00E7491B">
      <w:pPr>
        <w:tabs>
          <w:tab w:val="left" w:pos="2268"/>
          <w:tab w:val="left" w:pos="5954"/>
        </w:tabs>
      </w:pPr>
      <w:r>
        <w:t>Vorname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7491B" w:rsidRDefault="00E7491B" w:rsidP="00E7491B">
      <w:pPr>
        <w:tabs>
          <w:tab w:val="left" w:pos="2268"/>
          <w:tab w:val="left" w:pos="5954"/>
        </w:tabs>
      </w:pPr>
    </w:p>
    <w:p w:rsidR="00E7491B" w:rsidRDefault="00E7491B" w:rsidP="00E7491B">
      <w:pPr>
        <w:tabs>
          <w:tab w:val="left" w:pos="2268"/>
          <w:tab w:val="left" w:pos="5954"/>
        </w:tabs>
      </w:pPr>
      <w:r>
        <w:t>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7491B" w:rsidRDefault="00E7491B" w:rsidP="00E7491B">
      <w:pPr>
        <w:tabs>
          <w:tab w:val="left" w:pos="2268"/>
          <w:tab w:val="left" w:pos="5954"/>
        </w:tabs>
      </w:pPr>
    </w:p>
    <w:p w:rsidR="00E7491B" w:rsidRDefault="00E7491B" w:rsidP="00E7491B">
      <w:pPr>
        <w:tabs>
          <w:tab w:val="left" w:pos="2268"/>
          <w:tab w:val="left" w:pos="5954"/>
        </w:tabs>
      </w:pPr>
      <w:r>
        <w:t>Adresse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7491B" w:rsidRDefault="00E7491B" w:rsidP="00E7491B">
      <w:pPr>
        <w:tabs>
          <w:tab w:val="left" w:pos="2268"/>
          <w:tab w:val="left" w:pos="5954"/>
        </w:tabs>
      </w:pPr>
    </w:p>
    <w:p w:rsidR="00E7491B" w:rsidRDefault="00E7491B" w:rsidP="00E7491B">
      <w:pPr>
        <w:tabs>
          <w:tab w:val="left" w:pos="2268"/>
          <w:tab w:val="left" w:pos="5954"/>
        </w:tabs>
      </w:pPr>
      <w:r>
        <w:t>PLZ / Ort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7491B" w:rsidRDefault="00E7491B" w:rsidP="00535D3C">
      <w:pPr>
        <w:tabs>
          <w:tab w:val="left" w:pos="2268"/>
          <w:tab w:val="left" w:pos="5954"/>
        </w:tabs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>Ich möchte neu</w:t>
      </w:r>
      <w:r>
        <w:tab/>
      </w:r>
      <w:r w:rsidR="008F3917">
        <w:object w:dxaOrig="225" w:dyaOrig="225">
          <v:shape id="_x0000_i1043" type="#_x0000_t75" style="width:12pt;height:14.25pt" o:ole="">
            <v:imagedata r:id="rId14" o:title=""/>
          </v:shape>
          <w:control r:id="rId15" w:name="CheckBox13" w:shapeid="_x0000_i1043"/>
        </w:object>
      </w:r>
      <w:r>
        <w:t xml:space="preserve"> Aktivmitglied werden </w:t>
      </w:r>
    </w:p>
    <w:p w:rsidR="00E7491B" w:rsidRDefault="00E7491B" w:rsidP="00535D3C">
      <w:pPr>
        <w:tabs>
          <w:tab w:val="left" w:pos="2268"/>
          <w:tab w:val="left" w:pos="5954"/>
        </w:tabs>
        <w:rPr>
          <w:sz w:val="18"/>
        </w:rPr>
      </w:pPr>
      <w:r w:rsidRPr="00E7491B">
        <w:rPr>
          <w:sz w:val="18"/>
        </w:rPr>
        <w:tab/>
        <w:t xml:space="preserve">    </w:t>
      </w:r>
      <w:r>
        <w:rPr>
          <w:sz w:val="18"/>
        </w:rPr>
        <w:t xml:space="preserve"> </w:t>
      </w:r>
      <w:r w:rsidRPr="00E7491B">
        <w:rPr>
          <w:sz w:val="18"/>
        </w:rPr>
        <w:t xml:space="preserve"> (Stimmrecht an der GV / Jahresbeitrag CHF 35.- / 50.- / 75.-</w:t>
      </w:r>
      <w:r>
        <w:rPr>
          <w:sz w:val="18"/>
        </w:rPr>
        <w:t>)</w:t>
      </w:r>
    </w:p>
    <w:p w:rsidR="006D72DE" w:rsidRPr="00E7491B" w:rsidRDefault="006D72DE" w:rsidP="00535D3C">
      <w:pPr>
        <w:tabs>
          <w:tab w:val="left" w:pos="2268"/>
          <w:tab w:val="left" w:pos="5954"/>
        </w:tabs>
        <w:rPr>
          <w:sz w:val="18"/>
        </w:rPr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ab/>
      </w:r>
      <w:r w:rsidR="008F3917">
        <w:object w:dxaOrig="225" w:dyaOrig="225">
          <v:shape id="_x0000_i1045" type="#_x0000_t75" style="width:12pt;height:14.25pt" o:ole="">
            <v:imagedata r:id="rId16" o:title=""/>
          </v:shape>
          <w:control r:id="rId17" w:name="CheckBox14" w:shapeid="_x0000_i1045"/>
        </w:object>
      </w:r>
      <w:r>
        <w:t xml:space="preserve"> Passivmitglied </w:t>
      </w:r>
      <w:proofErr w:type="gramStart"/>
      <w:r>
        <w:t>werden</w:t>
      </w:r>
      <w:proofErr w:type="gramEnd"/>
    </w:p>
    <w:p w:rsidR="00E7491B" w:rsidRDefault="00E7491B" w:rsidP="00535D3C">
      <w:pPr>
        <w:tabs>
          <w:tab w:val="left" w:pos="2268"/>
          <w:tab w:val="left" w:pos="5954"/>
        </w:tabs>
        <w:rPr>
          <w:sz w:val="18"/>
        </w:rPr>
      </w:pPr>
      <w:r w:rsidRPr="00E7491B">
        <w:rPr>
          <w:sz w:val="18"/>
        </w:rPr>
        <w:tab/>
        <w:t xml:space="preserve">      (Stimmrecht an der GV / Jahresbeitrag CHF 35.-)</w:t>
      </w:r>
    </w:p>
    <w:p w:rsidR="006D72DE" w:rsidRPr="00E7491B" w:rsidRDefault="006D72DE" w:rsidP="00535D3C">
      <w:pPr>
        <w:tabs>
          <w:tab w:val="left" w:pos="2268"/>
          <w:tab w:val="left" w:pos="5954"/>
        </w:tabs>
        <w:rPr>
          <w:sz w:val="18"/>
        </w:rPr>
      </w:pPr>
    </w:p>
    <w:p w:rsidR="00E7491B" w:rsidRDefault="00E7491B" w:rsidP="00535D3C">
      <w:pPr>
        <w:tabs>
          <w:tab w:val="left" w:pos="2268"/>
          <w:tab w:val="left" w:pos="5954"/>
        </w:tabs>
      </w:pPr>
      <w:r>
        <w:tab/>
      </w:r>
      <w:r w:rsidR="008F3917">
        <w:object w:dxaOrig="225" w:dyaOrig="225">
          <v:shape id="_x0000_i1047" type="#_x0000_t75" style="width:12pt;height:14.25pt" o:ole="">
            <v:imagedata r:id="rId18" o:title=""/>
          </v:shape>
          <w:control r:id="rId19" w:name="CheckBox15" w:shapeid="_x0000_i1047"/>
        </w:object>
      </w:r>
      <w:r>
        <w:t xml:space="preserve"> Austritt aus dem KTV Muotathal auf die nächste Generalversammlung</w:t>
      </w:r>
    </w:p>
    <w:p w:rsidR="00E7491B" w:rsidRPr="00A763C3" w:rsidRDefault="00E7491B" w:rsidP="00535D3C">
      <w:pPr>
        <w:tabs>
          <w:tab w:val="left" w:pos="2268"/>
          <w:tab w:val="left" w:pos="5954"/>
        </w:tabs>
        <w:rPr>
          <w:sz w:val="18"/>
        </w:rPr>
      </w:pPr>
      <w:r w:rsidRPr="00E7491B">
        <w:rPr>
          <w:sz w:val="18"/>
        </w:rPr>
        <w:tab/>
        <w:t xml:space="preserve">      (</w:t>
      </w:r>
      <w:r w:rsidR="009A77CA">
        <w:rPr>
          <w:sz w:val="18"/>
        </w:rPr>
        <w:t xml:space="preserve">Mitgliederbeitrag für das laufende Vereinsjahr </w:t>
      </w:r>
      <w:r w:rsidR="0055507E">
        <w:rPr>
          <w:sz w:val="18"/>
        </w:rPr>
        <w:t>noch fällig</w:t>
      </w:r>
      <w:r w:rsidRPr="00E7491B">
        <w:rPr>
          <w:sz w:val="18"/>
        </w:rPr>
        <w:t>)</w:t>
      </w:r>
    </w:p>
    <w:sectPr w:rsidR="00E7491B" w:rsidRPr="00A763C3" w:rsidSect="00A763C3">
      <w:headerReference w:type="first" r:id="rId20"/>
      <w:footerReference w:type="first" r:id="rId21"/>
      <w:pgSz w:w="11906" w:h="16838" w:code="9"/>
      <w:pgMar w:top="1474" w:right="851" w:bottom="567" w:left="993" w:header="709" w:footer="7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1B" w:rsidRDefault="00E7491B" w:rsidP="00535D3C">
      <w:r>
        <w:separator/>
      </w:r>
    </w:p>
  </w:endnote>
  <w:endnote w:type="continuationSeparator" w:id="0">
    <w:p w:rsidR="00E7491B" w:rsidRDefault="00E7491B" w:rsidP="005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orbel"/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1B" w:rsidRDefault="00E7491B">
    <w:pPr>
      <w:pStyle w:val="Fuzeile"/>
    </w:pPr>
    <w:r>
      <w:t>Mutationsformular zustellen an</w:t>
    </w:r>
  </w:p>
  <w:p w:rsidR="00E7491B" w:rsidRPr="00E7491B" w:rsidRDefault="000D7EA0">
    <w:pPr>
      <w:pStyle w:val="Fuzeile"/>
      <w:rPr>
        <w:rFonts w:asciiTheme="majorHAnsi" w:hAnsiTheme="majorHAnsi"/>
        <w:szCs w:val="20"/>
      </w:rPr>
    </w:pPr>
    <w:hyperlink r:id="rId1" w:tgtFrame="hidden-iframe" w:history="1">
      <w:r w:rsidR="00E7491B" w:rsidRPr="00E7491B">
        <w:rPr>
          <w:rStyle w:val="Hyperlink"/>
          <w:rFonts w:asciiTheme="majorHAnsi" w:hAnsiTheme="majorHAnsi" w:cs="Arial"/>
          <w:color w:val="252525"/>
          <w:szCs w:val="20"/>
        </w:rPr>
        <w:t>mario.schelbert@gmx.de</w:t>
      </w:r>
    </w:hyperlink>
    <w:r w:rsidR="00E7491B">
      <w:rPr>
        <w:rFonts w:asciiTheme="majorHAnsi" w:hAnsiTheme="majorHAnsi"/>
        <w:szCs w:val="20"/>
      </w:rPr>
      <w:t xml:space="preserve"> oder an oben genannte Adresse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1B" w:rsidRDefault="00E7491B" w:rsidP="00535D3C">
      <w:r>
        <w:separator/>
      </w:r>
    </w:p>
  </w:footnote>
  <w:footnote w:type="continuationSeparator" w:id="0">
    <w:p w:rsidR="00E7491B" w:rsidRDefault="00E7491B" w:rsidP="0053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1B" w:rsidRDefault="00E7491B" w:rsidP="00535D3C">
    <w:pPr>
      <w:pStyle w:val="Kopfzeile"/>
      <w:tabs>
        <w:tab w:val="left" w:pos="1985"/>
      </w:tabs>
      <w:rPr>
        <w:b/>
      </w:rPr>
    </w:pPr>
    <w:r w:rsidRPr="00535D3C"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635</wp:posOffset>
          </wp:positionV>
          <wp:extent cx="909998" cy="1038225"/>
          <wp:effectExtent l="0" t="0" r="0" b="0"/>
          <wp:wrapNone/>
          <wp:docPr id="4" name="Grafik 4" descr="H:\Privat\KTV\Logo KT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ivat\KTV\Logo KTV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98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35D3C">
      <w:rPr>
        <w:b/>
        <w:sz w:val="28"/>
      </w:rPr>
      <w:t>KTV Muotathal</w:t>
    </w:r>
  </w:p>
  <w:p w:rsidR="00E7491B" w:rsidRDefault="00E7491B" w:rsidP="00535D3C">
    <w:pPr>
      <w:pStyle w:val="Kopfzeile"/>
      <w:tabs>
        <w:tab w:val="left" w:pos="1985"/>
      </w:tabs>
      <w:rPr>
        <w:b/>
      </w:rPr>
    </w:pPr>
  </w:p>
  <w:p w:rsidR="00E7491B" w:rsidRPr="00535D3C" w:rsidRDefault="00E7491B" w:rsidP="00535D3C">
    <w:pPr>
      <w:pStyle w:val="Kopfzeile"/>
      <w:tabs>
        <w:tab w:val="left" w:pos="1985"/>
      </w:tabs>
    </w:pPr>
    <w:r>
      <w:rPr>
        <w:b/>
      </w:rPr>
      <w:tab/>
    </w:r>
    <w:r>
      <w:t>Präsident Leo Betschart</w:t>
    </w:r>
  </w:p>
  <w:p w:rsidR="00E7491B" w:rsidRDefault="00E749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3C"/>
    <w:rsid w:val="00052622"/>
    <w:rsid w:val="000A2E60"/>
    <w:rsid w:val="000D7EA0"/>
    <w:rsid w:val="000F203B"/>
    <w:rsid w:val="00135398"/>
    <w:rsid w:val="001E7D8D"/>
    <w:rsid w:val="002F6541"/>
    <w:rsid w:val="003B0D3E"/>
    <w:rsid w:val="00461067"/>
    <w:rsid w:val="004E3814"/>
    <w:rsid w:val="00516D19"/>
    <w:rsid w:val="00535D3C"/>
    <w:rsid w:val="0055507E"/>
    <w:rsid w:val="00592290"/>
    <w:rsid w:val="006A2309"/>
    <w:rsid w:val="006D72DE"/>
    <w:rsid w:val="0071387F"/>
    <w:rsid w:val="007D50A4"/>
    <w:rsid w:val="008863CC"/>
    <w:rsid w:val="008F3917"/>
    <w:rsid w:val="009A77CA"/>
    <w:rsid w:val="009A7886"/>
    <w:rsid w:val="00A763C3"/>
    <w:rsid w:val="00B01D46"/>
    <w:rsid w:val="00B511F9"/>
    <w:rsid w:val="00B94484"/>
    <w:rsid w:val="00C67042"/>
    <w:rsid w:val="00CB5906"/>
    <w:rsid w:val="00D528C6"/>
    <w:rsid w:val="00D95945"/>
    <w:rsid w:val="00E0277F"/>
    <w:rsid w:val="00E732A6"/>
    <w:rsid w:val="00E7491B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  <w15:chartTrackingRefBased/>
  <w15:docId w15:val="{FFD963FD-159D-4290-BE9E-21C51DF0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35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D3C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35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D3C"/>
    <w:rPr>
      <w:rFonts w:ascii="Frutiger Next Com" w:hAnsi="Frutiger Next Com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E7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o.schelbert@gmx.demario.schelbert@szk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9911-64AC-4D96-A362-B23AE392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E90AF3C1.dotm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Betschart</dc:creator>
  <cp:keywords/>
  <dc:description/>
  <cp:lastModifiedBy>Stefanie Betschart</cp:lastModifiedBy>
  <cp:revision>4</cp:revision>
  <dcterms:created xsi:type="dcterms:W3CDTF">2019-01-23T10:26:00Z</dcterms:created>
  <dcterms:modified xsi:type="dcterms:W3CDTF">2019-01-24T06:05:00Z</dcterms:modified>
</cp:coreProperties>
</file>